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08" w:rsidRDefault="0092093B" w:rsidP="00E6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Бриф</w:t>
      </w:r>
      <w:r w:rsidR="00CF5543" w:rsidRPr="00CF5543">
        <w:rPr>
          <w:rFonts w:ascii="Times New Roman" w:hAnsi="Times New Roman" w:cs="Times New Roman"/>
          <w:b/>
          <w:sz w:val="28"/>
          <w:szCs w:val="28"/>
        </w:rPr>
        <w:t xml:space="preserve"> на создание поздравительного глянцевого журнала</w:t>
      </w:r>
      <w:r w:rsidR="00B07940">
        <w:rPr>
          <w:rFonts w:ascii="Times New Roman" w:hAnsi="Times New Roman" w:cs="Times New Roman"/>
          <w:b/>
          <w:sz w:val="28"/>
          <w:szCs w:val="28"/>
        </w:rPr>
        <w:t>!</w:t>
      </w:r>
    </w:p>
    <w:p w:rsidR="00CF5543" w:rsidRDefault="0092093B" w:rsidP="00CF5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CF5543">
        <w:rPr>
          <w:rFonts w:ascii="Times New Roman" w:hAnsi="Times New Roman" w:cs="Times New Roman"/>
          <w:sz w:val="28"/>
          <w:szCs w:val="28"/>
        </w:rPr>
        <w:t xml:space="preserve"> чтобы журнал получился наиболее интересным прошу Вас как можно подробнее ответить на все вопросы.</w:t>
      </w:r>
    </w:p>
    <w:p w:rsidR="00CF5543" w:rsidRDefault="00CF5543" w:rsidP="00CF5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Вы можете не отвечать на любой из нижеперечисленных вопросов, в таком случае данные темы не будут затронуты в поздравительном журнале. </w:t>
      </w:r>
    </w:p>
    <w:p w:rsidR="00CF5543" w:rsidRDefault="00CF5543" w:rsidP="00CF5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ознакомьтесь со следующими понятиями, используемыми в данном </w:t>
      </w:r>
      <w:r w:rsidR="0092093B">
        <w:rPr>
          <w:rFonts w:ascii="Times New Roman" w:hAnsi="Times New Roman" w:cs="Times New Roman"/>
          <w:sz w:val="28"/>
          <w:szCs w:val="28"/>
        </w:rPr>
        <w:t>брифе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543" w:rsidRDefault="00CF5543" w:rsidP="00CF5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0">
        <w:rPr>
          <w:rFonts w:ascii="Times New Roman" w:hAnsi="Times New Roman" w:cs="Times New Roman"/>
          <w:b/>
          <w:sz w:val="28"/>
          <w:szCs w:val="28"/>
        </w:rPr>
        <w:t>Поздравитель</w:t>
      </w:r>
      <w:r w:rsidR="00EE5CDA">
        <w:rPr>
          <w:rFonts w:ascii="Times New Roman" w:hAnsi="Times New Roman" w:cs="Times New Roman"/>
          <w:sz w:val="28"/>
          <w:szCs w:val="28"/>
        </w:rPr>
        <w:t xml:space="preserve"> – </w:t>
      </w:r>
      <w:r w:rsidR="00E612FB">
        <w:rPr>
          <w:rFonts w:ascii="Times New Roman" w:hAnsi="Times New Roman" w:cs="Times New Roman"/>
          <w:sz w:val="28"/>
          <w:szCs w:val="28"/>
        </w:rPr>
        <w:t>человек (группа людей)</w:t>
      </w:r>
      <w:r w:rsidR="00EE5CDA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решил подари</w:t>
      </w:r>
      <w:r w:rsidR="00EE5CDA">
        <w:rPr>
          <w:rFonts w:ascii="Times New Roman" w:hAnsi="Times New Roman" w:cs="Times New Roman"/>
          <w:sz w:val="28"/>
          <w:szCs w:val="28"/>
        </w:rPr>
        <w:t>ть</w:t>
      </w:r>
      <w:r w:rsidR="00E612FB">
        <w:rPr>
          <w:rFonts w:ascii="Times New Roman" w:hAnsi="Times New Roman" w:cs="Times New Roman"/>
          <w:sz w:val="28"/>
          <w:szCs w:val="28"/>
        </w:rPr>
        <w:t xml:space="preserve"> кому-либо</w:t>
      </w:r>
      <w:r w:rsidR="00EE5CDA">
        <w:rPr>
          <w:rFonts w:ascii="Times New Roman" w:hAnsi="Times New Roman" w:cs="Times New Roman"/>
          <w:sz w:val="28"/>
          <w:szCs w:val="28"/>
        </w:rPr>
        <w:t xml:space="preserve"> </w:t>
      </w:r>
      <w:r w:rsidR="00E612FB">
        <w:rPr>
          <w:rFonts w:ascii="Times New Roman" w:hAnsi="Times New Roman" w:cs="Times New Roman"/>
          <w:sz w:val="28"/>
          <w:szCs w:val="28"/>
        </w:rPr>
        <w:t xml:space="preserve">персональный глянцевый </w:t>
      </w:r>
      <w:r w:rsidR="00EE5CDA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543" w:rsidRDefault="005F33C0" w:rsidP="00CF5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0">
        <w:rPr>
          <w:rFonts w:ascii="Times New Roman" w:hAnsi="Times New Roman" w:cs="Times New Roman"/>
          <w:b/>
          <w:sz w:val="28"/>
          <w:szCs w:val="28"/>
        </w:rPr>
        <w:t>Счастливчик</w:t>
      </w:r>
      <w:r>
        <w:rPr>
          <w:rFonts w:ascii="Times New Roman" w:hAnsi="Times New Roman" w:cs="Times New Roman"/>
          <w:sz w:val="28"/>
          <w:szCs w:val="28"/>
        </w:rPr>
        <w:t xml:space="preserve"> – человек, которому Поздравитель планирует посвятить и подарить </w:t>
      </w:r>
      <w:r w:rsidR="00D370A4">
        <w:rPr>
          <w:rFonts w:ascii="Times New Roman" w:hAnsi="Times New Roman" w:cs="Times New Roman"/>
          <w:sz w:val="28"/>
          <w:szCs w:val="28"/>
        </w:rPr>
        <w:t>глянцевый</w:t>
      </w:r>
      <w:r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414EB0" w:rsidRDefault="00414EB0" w:rsidP="00CF5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0">
        <w:rPr>
          <w:rFonts w:ascii="Times New Roman" w:hAnsi="Times New Roman" w:cs="Times New Roman"/>
          <w:b/>
          <w:sz w:val="28"/>
          <w:szCs w:val="28"/>
        </w:rPr>
        <w:t>Разворот</w:t>
      </w:r>
      <w:r>
        <w:rPr>
          <w:rFonts w:ascii="Times New Roman" w:hAnsi="Times New Roman" w:cs="Times New Roman"/>
          <w:sz w:val="28"/>
          <w:szCs w:val="28"/>
        </w:rPr>
        <w:t xml:space="preserve"> – это две страницы журнала в развернутом виде.</w:t>
      </w:r>
    </w:p>
    <w:p w:rsidR="00CF5543" w:rsidRDefault="00B07940" w:rsidP="00CF55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Счастливчика</w:t>
      </w:r>
      <w:r w:rsidR="00E612FB">
        <w:rPr>
          <w:rFonts w:ascii="Times New Roman" w:hAnsi="Times New Roman" w:cs="Times New Roman"/>
          <w:sz w:val="28"/>
          <w:szCs w:val="28"/>
        </w:rPr>
        <w:t>/дата и краткое описание мероприятия (день рождения фирмы/23 февраля и т.д.) к которому готовится сюрприз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543" w:rsidRPr="005F33C0" w:rsidRDefault="00CF5543" w:rsidP="00CF55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0">
        <w:rPr>
          <w:rFonts w:ascii="Times New Roman" w:hAnsi="Times New Roman" w:cs="Times New Roman"/>
          <w:sz w:val="28"/>
          <w:szCs w:val="28"/>
        </w:rPr>
        <w:t xml:space="preserve">ФИО </w:t>
      </w:r>
      <w:r w:rsidR="005F33C0" w:rsidRPr="005F33C0">
        <w:rPr>
          <w:rFonts w:ascii="Times New Roman" w:hAnsi="Times New Roman" w:cs="Times New Roman"/>
          <w:sz w:val="28"/>
          <w:szCs w:val="28"/>
        </w:rPr>
        <w:t>П</w:t>
      </w:r>
      <w:r w:rsidRPr="005F33C0">
        <w:rPr>
          <w:rFonts w:ascii="Times New Roman" w:hAnsi="Times New Roman" w:cs="Times New Roman"/>
          <w:sz w:val="28"/>
          <w:szCs w:val="28"/>
        </w:rPr>
        <w:t>оздравителя</w:t>
      </w:r>
      <w:r w:rsidR="00671AEC">
        <w:rPr>
          <w:rFonts w:ascii="Times New Roman" w:hAnsi="Times New Roman" w:cs="Times New Roman"/>
          <w:sz w:val="28"/>
          <w:szCs w:val="28"/>
        </w:rPr>
        <w:t xml:space="preserve"> </w:t>
      </w:r>
      <w:r w:rsidR="00EE5CDA">
        <w:rPr>
          <w:rFonts w:ascii="Times New Roman" w:hAnsi="Times New Roman" w:cs="Times New Roman"/>
          <w:sz w:val="28"/>
          <w:szCs w:val="28"/>
        </w:rPr>
        <w:t>(укажите имена всех, кого необходимо отразить в журнале, как редакторов, журналистов и т.д.)</w:t>
      </w:r>
      <w:r w:rsidR="005F33C0" w:rsidRPr="005F33C0">
        <w:rPr>
          <w:rFonts w:ascii="Times New Roman" w:hAnsi="Times New Roman" w:cs="Times New Roman"/>
          <w:sz w:val="28"/>
          <w:szCs w:val="28"/>
        </w:rPr>
        <w:t>:</w:t>
      </w:r>
    </w:p>
    <w:p w:rsidR="005F33C0" w:rsidRPr="005F33C0" w:rsidRDefault="005F33C0" w:rsidP="00CF55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0">
        <w:rPr>
          <w:rFonts w:ascii="Times New Roman" w:hAnsi="Times New Roman" w:cs="Times New Roman"/>
          <w:sz w:val="28"/>
          <w:szCs w:val="28"/>
        </w:rPr>
        <w:t>ФИО Счастливчика</w:t>
      </w:r>
      <w:r w:rsidR="00E612FB">
        <w:rPr>
          <w:rFonts w:ascii="Times New Roman" w:hAnsi="Times New Roman" w:cs="Times New Roman"/>
          <w:sz w:val="28"/>
          <w:szCs w:val="28"/>
        </w:rPr>
        <w:t>/ков</w:t>
      </w:r>
      <w:r w:rsidRPr="005F33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3C0" w:rsidRDefault="005F33C0" w:rsidP="00CF55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страницу Поздравителя и Счастливчика в социальных сетях</w:t>
      </w:r>
      <w:r w:rsidR="00B07940">
        <w:rPr>
          <w:rFonts w:ascii="Times New Roman" w:hAnsi="Times New Roman" w:cs="Times New Roman"/>
          <w:sz w:val="28"/>
          <w:szCs w:val="28"/>
        </w:rPr>
        <w:t xml:space="preserve"> (если есть)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4EB0" w:rsidRPr="00EE5CDA" w:rsidRDefault="005F33C0" w:rsidP="00EE5C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Поздравителя и время, в которое я могу звонить</w:t>
      </w:r>
      <w:r w:rsidR="00671AEC">
        <w:rPr>
          <w:rFonts w:ascii="Times New Roman" w:hAnsi="Times New Roman" w:cs="Times New Roman"/>
          <w:sz w:val="28"/>
          <w:szCs w:val="28"/>
        </w:rPr>
        <w:t>/писать</w:t>
      </w:r>
      <w:r>
        <w:rPr>
          <w:rFonts w:ascii="Times New Roman" w:hAnsi="Times New Roman" w:cs="Times New Roman"/>
          <w:sz w:val="28"/>
          <w:szCs w:val="28"/>
        </w:rPr>
        <w:t xml:space="preserve"> с уточняющими воп</w:t>
      </w:r>
      <w:r w:rsidR="00EE5CDA">
        <w:rPr>
          <w:rFonts w:ascii="Times New Roman" w:hAnsi="Times New Roman" w:cs="Times New Roman"/>
          <w:sz w:val="28"/>
          <w:szCs w:val="28"/>
        </w:rPr>
        <w:t>росами по поводу журнала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4EB0" w:rsidRPr="00EE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C0" w:rsidRDefault="005F33C0" w:rsidP="00CF55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составляющие Вы хотите видеть в журнале? Выделите цветом.</w:t>
      </w:r>
    </w:p>
    <w:p w:rsidR="005F33C0" w:rsidRDefault="005F33C0" w:rsidP="005F33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Интервью. Я составлю вопросы для Поздравител</w:t>
      </w:r>
      <w:r w:rsidR="00EE5C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касающиеся Счастливчика</w:t>
      </w:r>
      <w:r w:rsidR="00E612FB">
        <w:rPr>
          <w:rFonts w:ascii="Times New Roman" w:hAnsi="Times New Roman" w:cs="Times New Roman"/>
          <w:sz w:val="28"/>
          <w:szCs w:val="28"/>
        </w:rPr>
        <w:t>/ков</w:t>
      </w:r>
      <w:r>
        <w:rPr>
          <w:rFonts w:ascii="Times New Roman" w:hAnsi="Times New Roman" w:cs="Times New Roman"/>
          <w:sz w:val="28"/>
          <w:szCs w:val="28"/>
        </w:rPr>
        <w:t>, затем опубликую в виде интервью в журнале;</w:t>
      </w:r>
    </w:p>
    <w:p w:rsidR="00F4422B" w:rsidRPr="00EE5CDA" w:rsidRDefault="00FF1BAE" w:rsidP="00EE5C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Поздравление. Все желающие могут 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поздравлени</w:t>
      </w:r>
      <w:r w:rsidR="009B4E1F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опубликую его в журнале вместе с их фотографиями, либо можно оставить пустые места, чтобы все </w:t>
      </w:r>
      <w:r w:rsidR="00F62A3E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B4E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исали свои поздравления вручную.</w:t>
      </w:r>
    </w:p>
    <w:p w:rsidR="00D370A4" w:rsidRDefault="00D370A4" w:rsidP="005F33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Рецепты. Здесь описываются любимые блюда </w:t>
      </w:r>
      <w:r w:rsidR="007F6763">
        <w:rPr>
          <w:rFonts w:ascii="Times New Roman" w:hAnsi="Times New Roman" w:cs="Times New Roman"/>
          <w:sz w:val="28"/>
          <w:szCs w:val="28"/>
        </w:rPr>
        <w:t>Счастливчика</w:t>
      </w:r>
      <w:r w:rsidR="00EE5CDA">
        <w:rPr>
          <w:rFonts w:ascii="Times New Roman" w:hAnsi="Times New Roman" w:cs="Times New Roman"/>
          <w:sz w:val="28"/>
          <w:szCs w:val="28"/>
        </w:rPr>
        <w:t xml:space="preserve"> (например, новые рецепты шашлыка)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763" w:rsidRDefault="00D370A4" w:rsidP="005F33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63">
        <w:rPr>
          <w:rFonts w:ascii="Times New Roman" w:hAnsi="Times New Roman" w:cs="Times New Roman"/>
          <w:sz w:val="28"/>
          <w:szCs w:val="28"/>
        </w:rPr>
        <w:t>Гороскоп</w:t>
      </w:r>
      <w:r w:rsidR="00EE5CDA">
        <w:rPr>
          <w:rFonts w:ascii="Times New Roman" w:hAnsi="Times New Roman" w:cs="Times New Roman"/>
          <w:sz w:val="28"/>
          <w:szCs w:val="28"/>
        </w:rPr>
        <w:t xml:space="preserve"> (предсказания экстрасенсов)</w:t>
      </w:r>
      <w:r w:rsidRPr="007F6763">
        <w:rPr>
          <w:rFonts w:ascii="Times New Roman" w:hAnsi="Times New Roman" w:cs="Times New Roman"/>
          <w:sz w:val="28"/>
          <w:szCs w:val="28"/>
        </w:rPr>
        <w:t>. М</w:t>
      </w:r>
      <w:r w:rsidR="009B4E1F">
        <w:rPr>
          <w:rFonts w:ascii="Times New Roman" w:hAnsi="Times New Roman" w:cs="Times New Roman"/>
          <w:sz w:val="28"/>
          <w:szCs w:val="28"/>
        </w:rPr>
        <w:t>ожно написать реальный гороскоп</w:t>
      </w:r>
      <w:r w:rsidRPr="007F6763">
        <w:rPr>
          <w:rFonts w:ascii="Times New Roman" w:hAnsi="Times New Roman" w:cs="Times New Roman"/>
          <w:sz w:val="28"/>
          <w:szCs w:val="28"/>
        </w:rPr>
        <w:t>, либо придумать гороскоп в соответствии с пожеланиями Поздравителя</w:t>
      </w:r>
      <w:r w:rsidR="009B4E1F">
        <w:rPr>
          <w:rFonts w:ascii="Times New Roman" w:hAnsi="Times New Roman" w:cs="Times New Roman"/>
          <w:sz w:val="28"/>
          <w:szCs w:val="28"/>
        </w:rPr>
        <w:t>, например прогноз, какие успехи на работе ждут счастливчика в ближайшее время и т.д</w:t>
      </w:r>
      <w:r w:rsidRPr="007F6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763" w:rsidRDefault="00645EA4" w:rsidP="005F33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63">
        <w:rPr>
          <w:rFonts w:ascii="Times New Roman" w:hAnsi="Times New Roman" w:cs="Times New Roman"/>
          <w:sz w:val="28"/>
          <w:szCs w:val="28"/>
        </w:rPr>
        <w:t xml:space="preserve">В образе. Я беру </w:t>
      </w:r>
      <w:r w:rsidR="007F6763">
        <w:rPr>
          <w:rFonts w:ascii="Times New Roman" w:hAnsi="Times New Roman" w:cs="Times New Roman"/>
          <w:sz w:val="28"/>
          <w:szCs w:val="28"/>
        </w:rPr>
        <w:t>лицо Счастливчика и подбираю ему разные образы (</w:t>
      </w:r>
      <w:r w:rsidR="007F6763" w:rsidRPr="007F6763">
        <w:rPr>
          <w:rFonts w:ascii="Times New Roman" w:hAnsi="Times New Roman" w:cs="Times New Roman"/>
          <w:sz w:val="28"/>
          <w:szCs w:val="28"/>
        </w:rPr>
        <w:t>героев из фильмов/ мультфильмов, телезвезд, моделей</w:t>
      </w:r>
      <w:r w:rsidR="009B4E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4E1F">
        <w:rPr>
          <w:rFonts w:ascii="Times New Roman" w:hAnsi="Times New Roman" w:cs="Times New Roman"/>
          <w:sz w:val="28"/>
          <w:szCs w:val="28"/>
        </w:rPr>
        <w:t xml:space="preserve">прически </w:t>
      </w:r>
      <w:r w:rsidR="007F6763" w:rsidRPr="007F67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F6763" w:rsidRPr="007F6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763" w:rsidRPr="007F676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F6763">
        <w:rPr>
          <w:rFonts w:ascii="Times New Roman" w:hAnsi="Times New Roman" w:cs="Times New Roman"/>
          <w:sz w:val="28"/>
          <w:szCs w:val="28"/>
        </w:rPr>
        <w:t xml:space="preserve">), также здесь можно использовать и фото </w:t>
      </w:r>
      <w:r w:rsidR="009B4E1F">
        <w:rPr>
          <w:rFonts w:ascii="Times New Roman" w:hAnsi="Times New Roman" w:cs="Times New Roman"/>
          <w:sz w:val="28"/>
          <w:szCs w:val="28"/>
        </w:rPr>
        <w:t>коллег</w:t>
      </w:r>
      <w:r w:rsidR="007F6763">
        <w:rPr>
          <w:rFonts w:ascii="Times New Roman" w:hAnsi="Times New Roman" w:cs="Times New Roman"/>
          <w:sz w:val="28"/>
          <w:szCs w:val="28"/>
        </w:rPr>
        <w:t>.</w:t>
      </w:r>
    </w:p>
    <w:p w:rsidR="008578DD" w:rsidRDefault="008578DD" w:rsidP="005F33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Кроссворд. Составляются вопросы</w:t>
      </w:r>
      <w:r w:rsidR="00FF1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763">
        <w:rPr>
          <w:rFonts w:ascii="Times New Roman" w:hAnsi="Times New Roman" w:cs="Times New Roman"/>
          <w:sz w:val="28"/>
          <w:szCs w:val="28"/>
        </w:rPr>
        <w:t>связанные с жизнью Счастливчика и его друзей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6763">
        <w:rPr>
          <w:rFonts w:ascii="Times New Roman" w:hAnsi="Times New Roman" w:cs="Times New Roman"/>
          <w:sz w:val="28"/>
          <w:szCs w:val="28"/>
        </w:rPr>
        <w:t xml:space="preserve"> Главным словом</w:t>
      </w:r>
      <w:r w:rsidR="009B4E1F">
        <w:rPr>
          <w:rFonts w:ascii="Times New Roman" w:hAnsi="Times New Roman" w:cs="Times New Roman"/>
          <w:sz w:val="28"/>
          <w:szCs w:val="28"/>
        </w:rPr>
        <w:t>, например,</w:t>
      </w:r>
      <w:r w:rsidR="007F676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F676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F1BAE">
        <w:rPr>
          <w:rFonts w:ascii="Times New Roman" w:hAnsi="Times New Roman" w:cs="Times New Roman"/>
          <w:sz w:val="28"/>
          <w:szCs w:val="28"/>
        </w:rPr>
        <w:t>а</w:t>
      </w:r>
      <w:r w:rsidR="007F6763">
        <w:rPr>
          <w:rFonts w:ascii="Times New Roman" w:hAnsi="Times New Roman" w:cs="Times New Roman"/>
          <w:sz w:val="28"/>
          <w:szCs w:val="28"/>
        </w:rPr>
        <w:t>гадать подарок, который Вы планируете подарить счастливчику, это поможет оригинально его преподнести.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DD" w:rsidRDefault="008578DD" w:rsidP="00EE5C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редактора. Вы пишете слово от себя, я размещаю его на первой странице журнала.</w:t>
      </w:r>
      <w:r w:rsidR="00263A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Почему решили создать журнал, что желаете Счастливчику, в общем</w:t>
      </w:r>
      <w:r w:rsidR="00920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920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хотите сказать</w:t>
      </w:r>
      <w:r w:rsidR="00263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3C0" w:rsidRDefault="00263A20" w:rsidP="005F33C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20">
        <w:rPr>
          <w:rFonts w:ascii="Times New Roman" w:hAnsi="Times New Roman" w:cs="Times New Roman"/>
          <w:sz w:val="28"/>
          <w:szCs w:val="28"/>
        </w:rPr>
        <w:t>Реклама. Реклама также в журнале размещается либо в соответствии с желаниями Счастливчика (например</w:t>
      </w:r>
      <w:r>
        <w:rPr>
          <w:rFonts w:ascii="Times New Roman" w:hAnsi="Times New Roman" w:cs="Times New Roman"/>
          <w:sz w:val="28"/>
          <w:szCs w:val="28"/>
        </w:rPr>
        <w:t>, мечта о</w:t>
      </w:r>
      <w:r w:rsidRPr="00263A20">
        <w:rPr>
          <w:rFonts w:ascii="Times New Roman" w:hAnsi="Times New Roman" w:cs="Times New Roman"/>
          <w:sz w:val="28"/>
          <w:szCs w:val="28"/>
        </w:rPr>
        <w:t xml:space="preserve"> Мерседес</w:t>
      </w:r>
      <w:r w:rsidR="0092093B">
        <w:rPr>
          <w:rFonts w:ascii="Times New Roman" w:hAnsi="Times New Roman" w:cs="Times New Roman"/>
          <w:sz w:val="28"/>
          <w:szCs w:val="28"/>
        </w:rPr>
        <w:t>е</w:t>
      </w:r>
      <w:r w:rsidRPr="00263A20">
        <w:rPr>
          <w:rFonts w:ascii="Times New Roman" w:hAnsi="Times New Roman" w:cs="Times New Roman"/>
          <w:sz w:val="28"/>
          <w:szCs w:val="28"/>
        </w:rPr>
        <w:t>), либо счастливчик становитс</w:t>
      </w:r>
      <w:r>
        <w:rPr>
          <w:rFonts w:ascii="Times New Roman" w:hAnsi="Times New Roman" w:cs="Times New Roman"/>
          <w:sz w:val="28"/>
          <w:szCs w:val="28"/>
        </w:rPr>
        <w:t xml:space="preserve">я лицом рекламы. Например, лицом косметики </w:t>
      </w:r>
      <w:r>
        <w:rPr>
          <w:rFonts w:ascii="Times New Roman" w:hAnsi="Times New Roman" w:cs="Times New Roman"/>
          <w:sz w:val="28"/>
          <w:szCs w:val="28"/>
          <w:lang w:val="en-US"/>
        </w:rPr>
        <w:t>Dior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A20" w:rsidRDefault="00263A20" w:rsidP="005F33C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7F6763">
        <w:rPr>
          <w:rFonts w:ascii="Times New Roman" w:hAnsi="Times New Roman" w:cs="Times New Roman"/>
          <w:sz w:val="28"/>
          <w:szCs w:val="28"/>
        </w:rPr>
        <w:t>жизни</w:t>
      </w:r>
      <w:r w:rsidR="009B4E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статья про </w:t>
      </w:r>
      <w:r w:rsidR="007F6763">
        <w:rPr>
          <w:rFonts w:ascii="Times New Roman" w:hAnsi="Times New Roman" w:cs="Times New Roman"/>
          <w:sz w:val="28"/>
          <w:szCs w:val="28"/>
        </w:rPr>
        <w:t>Счастли</w:t>
      </w:r>
      <w:r w:rsidR="00EE5CDA">
        <w:rPr>
          <w:rFonts w:ascii="Times New Roman" w:hAnsi="Times New Roman" w:cs="Times New Roman"/>
          <w:sz w:val="28"/>
          <w:szCs w:val="28"/>
        </w:rPr>
        <w:t>вчика с фото, все интересные факты, которые знают коллеги</w:t>
      </w:r>
      <w:r w:rsidR="00FF1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93B">
        <w:rPr>
          <w:rFonts w:ascii="Times New Roman" w:hAnsi="Times New Roman" w:cs="Times New Roman"/>
          <w:sz w:val="28"/>
          <w:szCs w:val="28"/>
        </w:rPr>
        <w:t>Вы можете написать ее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самостоятельно, либо ответить на дополнительные воп</w:t>
      </w:r>
      <w:r w:rsidR="00EE5CDA">
        <w:rPr>
          <w:rFonts w:ascii="Times New Roman" w:hAnsi="Times New Roman" w:cs="Times New Roman"/>
          <w:sz w:val="28"/>
          <w:szCs w:val="28"/>
        </w:rPr>
        <w:t>росы, которые я подготовлю при выборе данного пункта.</w:t>
      </w:r>
    </w:p>
    <w:p w:rsidR="00BA3BEB" w:rsidRDefault="00BA3BEB" w:rsidP="00BA3BEB">
      <w:pPr>
        <w:pStyle w:val="a3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Книги. Фильмы. Игры. В этом разделе описываются новинки в кино, литературе и компьютерных играх в соответствии с интересами Счастливчика. </w:t>
      </w:r>
    </w:p>
    <w:p w:rsidR="00BA3BEB" w:rsidRDefault="00BA3BEB" w:rsidP="00BA3BEB">
      <w:pPr>
        <w:pStyle w:val="a3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Комикс (за доп. Плату </w:t>
      </w:r>
      <w:r w:rsidR="00E612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00р). Вы герои комикса. Комикс ст</w:t>
      </w:r>
      <w:r w:rsidR="009209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оится на базе предоставленных Вами фотографий. Чем больше у вас совместных смешных фото</w:t>
      </w:r>
      <w:r w:rsidR="00FF1BAE">
        <w:rPr>
          <w:rFonts w:ascii="Times New Roman" w:hAnsi="Times New Roman" w:cs="Times New Roman"/>
          <w:sz w:val="28"/>
          <w:szCs w:val="28"/>
        </w:rPr>
        <w:t xml:space="preserve"> (</w:t>
      </w:r>
      <w:r w:rsidR="00E612FB">
        <w:rPr>
          <w:rFonts w:ascii="Times New Roman" w:hAnsi="Times New Roman" w:cs="Times New Roman"/>
          <w:sz w:val="28"/>
          <w:szCs w:val="28"/>
        </w:rPr>
        <w:t>с друзьями и коллегами</w:t>
      </w:r>
      <w:r w:rsidR="00FF1B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разных позах, тем интереснее получится комикс. </w:t>
      </w:r>
    </w:p>
    <w:p w:rsidR="008A2177" w:rsidRPr="009B4E1F" w:rsidRDefault="00BA3BEB" w:rsidP="009B4E1F">
      <w:pPr>
        <w:pStyle w:val="a3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счастливчика. Для этого необходима фотография счастливчика в полный рост. К частям тела счастливчика подводятся стрелоч</w:t>
      </w:r>
      <w:r w:rsidR="008A2177">
        <w:rPr>
          <w:rFonts w:ascii="Times New Roman" w:hAnsi="Times New Roman" w:cs="Times New Roman"/>
          <w:sz w:val="28"/>
          <w:szCs w:val="28"/>
        </w:rPr>
        <w:t>ки и надписи, например</w:t>
      </w:r>
      <w:r w:rsidR="00FF1BAE">
        <w:rPr>
          <w:rFonts w:ascii="Times New Roman" w:hAnsi="Times New Roman" w:cs="Times New Roman"/>
          <w:sz w:val="28"/>
          <w:szCs w:val="28"/>
        </w:rPr>
        <w:t>,</w:t>
      </w:r>
      <w:r w:rsidR="008A2177">
        <w:rPr>
          <w:rFonts w:ascii="Times New Roman" w:hAnsi="Times New Roman" w:cs="Times New Roman"/>
          <w:sz w:val="28"/>
          <w:szCs w:val="28"/>
        </w:rPr>
        <w:t xml:space="preserve"> </w:t>
      </w:r>
      <w:r w:rsidR="009B4E1F">
        <w:rPr>
          <w:rFonts w:ascii="Times New Roman" w:hAnsi="Times New Roman" w:cs="Times New Roman"/>
          <w:sz w:val="28"/>
          <w:szCs w:val="28"/>
        </w:rPr>
        <w:t>голова маркетолога</w:t>
      </w:r>
      <w:r w:rsidR="008A2177">
        <w:rPr>
          <w:rFonts w:ascii="Times New Roman" w:hAnsi="Times New Roman" w:cs="Times New Roman"/>
          <w:sz w:val="28"/>
          <w:szCs w:val="28"/>
        </w:rPr>
        <w:t xml:space="preserve"> – «</w:t>
      </w:r>
      <w:r w:rsidR="00E612FB">
        <w:rPr>
          <w:rFonts w:ascii="Times New Roman" w:hAnsi="Times New Roman" w:cs="Times New Roman"/>
          <w:sz w:val="28"/>
          <w:szCs w:val="28"/>
        </w:rPr>
        <w:t>хранилище плана по завоеванию мира</w:t>
      </w:r>
      <w:r w:rsidR="009B4E1F">
        <w:rPr>
          <w:rFonts w:ascii="Times New Roman" w:hAnsi="Times New Roman" w:cs="Times New Roman"/>
          <w:sz w:val="28"/>
          <w:szCs w:val="28"/>
        </w:rPr>
        <w:t>» и т.д., получается прикольно</w:t>
      </w:r>
      <w:r w:rsidR="008A2177" w:rsidRPr="009B4E1F">
        <w:rPr>
          <w:rFonts w:ascii="Times New Roman" w:hAnsi="Times New Roman" w:cs="Times New Roman"/>
          <w:sz w:val="28"/>
          <w:szCs w:val="28"/>
        </w:rPr>
        <w:t>.</w:t>
      </w:r>
    </w:p>
    <w:p w:rsidR="008A2177" w:rsidRDefault="008A2177" w:rsidP="00BA3BEB">
      <w:pPr>
        <w:pStyle w:val="a3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Имена. Статья про </w:t>
      </w:r>
      <w:r w:rsidR="00FF1BAE">
        <w:rPr>
          <w:rFonts w:ascii="Times New Roman" w:hAnsi="Times New Roman" w:cs="Times New Roman"/>
          <w:sz w:val="28"/>
          <w:szCs w:val="28"/>
        </w:rPr>
        <w:t>имя Счастливчика, что оно означает.</w:t>
      </w:r>
    </w:p>
    <w:p w:rsidR="00E612FB" w:rsidRDefault="00E612FB" w:rsidP="00BA3BEB">
      <w:pPr>
        <w:pStyle w:val="a3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 истории. Здесь мы рассказываем о событиях, произошедших в дату рождения/мероприятия в разные года.</w:t>
      </w:r>
    </w:p>
    <w:p w:rsidR="008A2177" w:rsidRDefault="00FF1BAE" w:rsidP="00BA3BEB">
      <w:pPr>
        <w:pStyle w:val="a3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будущего</w:t>
      </w:r>
      <w:r w:rsidR="00E612FB">
        <w:rPr>
          <w:rFonts w:ascii="Times New Roman" w:hAnsi="Times New Roman" w:cs="Times New Roman"/>
          <w:sz w:val="28"/>
          <w:szCs w:val="28"/>
        </w:rPr>
        <w:t xml:space="preserve"> или предсказания экстрасенсов</w:t>
      </w:r>
      <w:r>
        <w:rPr>
          <w:rFonts w:ascii="Times New Roman" w:hAnsi="Times New Roman" w:cs="Times New Roman"/>
          <w:sz w:val="28"/>
          <w:szCs w:val="28"/>
        </w:rPr>
        <w:t>. Здесь мы изображаем счастливчика в его мечтах о будущем, наприм</w:t>
      </w:r>
      <w:r w:rsidR="00EE5CDA">
        <w:rPr>
          <w:rFonts w:ascii="Times New Roman" w:hAnsi="Times New Roman" w:cs="Times New Roman"/>
          <w:sz w:val="28"/>
          <w:szCs w:val="28"/>
        </w:rPr>
        <w:t xml:space="preserve">ер, в списке </w:t>
      </w:r>
      <w:proofErr w:type="spellStart"/>
      <w:r w:rsidR="00EE5CDA"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="00E612FB">
        <w:rPr>
          <w:rFonts w:ascii="Times New Roman" w:hAnsi="Times New Roman" w:cs="Times New Roman"/>
          <w:sz w:val="28"/>
          <w:szCs w:val="28"/>
        </w:rPr>
        <w:t>, на роскошной яхте</w:t>
      </w:r>
      <w:r w:rsidR="00EE5CD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A2177" w:rsidRDefault="008A2177" w:rsidP="00BA3BEB">
      <w:pPr>
        <w:pStyle w:val="a3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Актуально. В этой рубрике можно написать то, что на данный мо</w:t>
      </w:r>
      <w:r w:rsidR="00313943">
        <w:rPr>
          <w:rFonts w:ascii="Times New Roman" w:hAnsi="Times New Roman" w:cs="Times New Roman"/>
          <w:sz w:val="28"/>
          <w:szCs w:val="28"/>
        </w:rPr>
        <w:t>мент для вас актуально. Счастливчик собирается</w:t>
      </w:r>
      <w:r w:rsidR="0092093B">
        <w:rPr>
          <w:rFonts w:ascii="Times New Roman" w:hAnsi="Times New Roman" w:cs="Times New Roman"/>
          <w:sz w:val="28"/>
          <w:szCs w:val="28"/>
        </w:rPr>
        <w:t xml:space="preserve"> в от</w:t>
      </w:r>
      <w:r w:rsidR="00313943">
        <w:rPr>
          <w:rFonts w:ascii="Times New Roman" w:hAnsi="Times New Roman" w:cs="Times New Roman"/>
          <w:sz w:val="28"/>
          <w:szCs w:val="28"/>
        </w:rPr>
        <w:t>пуск, сделать ремонт, пл</w:t>
      </w:r>
      <w:bookmarkStart w:id="0" w:name="_GoBack"/>
      <w:bookmarkEnd w:id="0"/>
      <w:r w:rsidR="00313943">
        <w:rPr>
          <w:rFonts w:ascii="Times New Roman" w:hAnsi="Times New Roman" w:cs="Times New Roman"/>
          <w:sz w:val="28"/>
          <w:szCs w:val="28"/>
        </w:rPr>
        <w:t>анирует</w:t>
      </w:r>
      <w:r w:rsidR="0092093B">
        <w:rPr>
          <w:rFonts w:ascii="Times New Roman" w:hAnsi="Times New Roman" w:cs="Times New Roman"/>
          <w:sz w:val="28"/>
          <w:szCs w:val="28"/>
        </w:rPr>
        <w:t xml:space="preserve"> свадьбу и т.д. Если Вы выбираете этот пункт, напиши</w:t>
      </w:r>
      <w:r w:rsidR="00313943">
        <w:rPr>
          <w:rFonts w:ascii="Times New Roman" w:hAnsi="Times New Roman" w:cs="Times New Roman"/>
          <w:sz w:val="28"/>
          <w:szCs w:val="28"/>
        </w:rPr>
        <w:t>те, что на данный момент для Счастливчика</w:t>
      </w:r>
      <w:r w:rsidR="0092093B">
        <w:rPr>
          <w:rFonts w:ascii="Times New Roman" w:hAnsi="Times New Roman" w:cs="Times New Roman"/>
          <w:sz w:val="28"/>
          <w:szCs w:val="28"/>
        </w:rPr>
        <w:t xml:space="preserve"> актуально:</w:t>
      </w:r>
    </w:p>
    <w:p w:rsidR="00B7434B" w:rsidRDefault="00B7434B" w:rsidP="00BA3BEB">
      <w:pPr>
        <w:pStyle w:val="a3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Календарь. Я составляю для </w:t>
      </w:r>
      <w:r w:rsidR="00FF1BAE">
        <w:rPr>
          <w:rFonts w:ascii="Times New Roman" w:hAnsi="Times New Roman" w:cs="Times New Roman"/>
          <w:sz w:val="28"/>
          <w:szCs w:val="28"/>
        </w:rPr>
        <w:t>Счастливчика</w:t>
      </w:r>
      <w:r>
        <w:rPr>
          <w:rFonts w:ascii="Times New Roman" w:hAnsi="Times New Roman" w:cs="Times New Roman"/>
          <w:sz w:val="28"/>
          <w:szCs w:val="28"/>
        </w:rPr>
        <w:t xml:space="preserve"> календарь, на ближайший месяц, где подбираю различного рода</w:t>
      </w:r>
      <w:r w:rsidR="004E2284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>
        <w:rPr>
          <w:rFonts w:ascii="Times New Roman" w:hAnsi="Times New Roman" w:cs="Times New Roman"/>
          <w:sz w:val="28"/>
          <w:szCs w:val="28"/>
        </w:rPr>
        <w:t xml:space="preserve"> на каждый день в соответствии с </w:t>
      </w:r>
      <w:r w:rsidR="00FF1BA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интересами.</w:t>
      </w:r>
      <w:r w:rsidR="00FF1BAE">
        <w:rPr>
          <w:rFonts w:ascii="Times New Roman" w:hAnsi="Times New Roman" w:cs="Times New Roman"/>
          <w:sz w:val="28"/>
          <w:szCs w:val="28"/>
        </w:rPr>
        <w:t xml:space="preserve"> Куда можно сходить </w:t>
      </w:r>
      <w:r w:rsidR="00412FAB">
        <w:rPr>
          <w:rFonts w:ascii="Times New Roman" w:hAnsi="Times New Roman" w:cs="Times New Roman"/>
          <w:sz w:val="28"/>
          <w:szCs w:val="28"/>
        </w:rPr>
        <w:t>и отлично провести время</w:t>
      </w:r>
      <w:r w:rsidR="00FF1BAE">
        <w:rPr>
          <w:rFonts w:ascii="Times New Roman" w:hAnsi="Times New Roman" w:cs="Times New Roman"/>
          <w:sz w:val="28"/>
          <w:szCs w:val="28"/>
        </w:rPr>
        <w:t>, если нужно календарь составляется также в соответств</w:t>
      </w:r>
      <w:r w:rsidR="00313943">
        <w:rPr>
          <w:rFonts w:ascii="Times New Roman" w:hAnsi="Times New Roman" w:cs="Times New Roman"/>
          <w:sz w:val="28"/>
          <w:szCs w:val="28"/>
        </w:rPr>
        <w:t>ии с интересами Поздравителей</w:t>
      </w:r>
      <w:r w:rsidR="00412FAB" w:rsidRPr="00FF1BAE">
        <w:rPr>
          <w:rFonts w:ascii="Times New Roman" w:hAnsi="Times New Roman" w:cs="Times New Roman"/>
          <w:sz w:val="28"/>
          <w:szCs w:val="28"/>
        </w:rPr>
        <w:t>.</w:t>
      </w:r>
    </w:p>
    <w:p w:rsidR="00880D20" w:rsidRDefault="00880D20" w:rsidP="00BA3BEB">
      <w:pPr>
        <w:pStyle w:val="a3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чем увлекаетесь? Здесь мы пишем статью с фото про увлечения нашего Счастливчика. Если он рыбак то какую самую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большую рыбу поймал, если он поет, то где он выступал, что пел и т.д.</w:t>
      </w:r>
    </w:p>
    <w:p w:rsidR="0018442C" w:rsidRPr="0018442C" w:rsidRDefault="0018442C" w:rsidP="0018442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терпение, Счастливчик будет в восторге от Вашего журнала! </w:t>
      </w:r>
    </w:p>
    <w:sectPr w:rsidR="0018442C" w:rsidRPr="0018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038"/>
    <w:multiLevelType w:val="hybridMultilevel"/>
    <w:tmpl w:val="456E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66AB"/>
    <w:multiLevelType w:val="hybridMultilevel"/>
    <w:tmpl w:val="9D30D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405F5"/>
    <w:multiLevelType w:val="hybridMultilevel"/>
    <w:tmpl w:val="5882C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71E50"/>
    <w:multiLevelType w:val="hybridMultilevel"/>
    <w:tmpl w:val="46604D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9162A6"/>
    <w:multiLevelType w:val="hybridMultilevel"/>
    <w:tmpl w:val="79BE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0E72"/>
    <w:multiLevelType w:val="hybridMultilevel"/>
    <w:tmpl w:val="80B2C83A"/>
    <w:lvl w:ilvl="0" w:tplc="18FA90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B4"/>
    <w:rsid w:val="0018442C"/>
    <w:rsid w:val="00263A20"/>
    <w:rsid w:val="00313943"/>
    <w:rsid w:val="00412FAB"/>
    <w:rsid w:val="00414EB0"/>
    <w:rsid w:val="004E2284"/>
    <w:rsid w:val="004F349F"/>
    <w:rsid w:val="004F6D08"/>
    <w:rsid w:val="00562D10"/>
    <w:rsid w:val="005F33C0"/>
    <w:rsid w:val="00645EA4"/>
    <w:rsid w:val="00671AEC"/>
    <w:rsid w:val="007F6763"/>
    <w:rsid w:val="008578DD"/>
    <w:rsid w:val="00880D20"/>
    <w:rsid w:val="008A2177"/>
    <w:rsid w:val="0092093B"/>
    <w:rsid w:val="009B4E1F"/>
    <w:rsid w:val="00A72696"/>
    <w:rsid w:val="00B07940"/>
    <w:rsid w:val="00B7434B"/>
    <w:rsid w:val="00B81453"/>
    <w:rsid w:val="00B823B4"/>
    <w:rsid w:val="00BA3BEB"/>
    <w:rsid w:val="00CF5543"/>
    <w:rsid w:val="00D370A4"/>
    <w:rsid w:val="00E612FB"/>
    <w:rsid w:val="00EE5CDA"/>
    <w:rsid w:val="00F4422B"/>
    <w:rsid w:val="00F62A3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175D"/>
  <w15:docId w15:val="{3C0BA318-BB66-47FC-93FE-125C094A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16</cp:revision>
  <dcterms:created xsi:type="dcterms:W3CDTF">2014-10-07T17:24:00Z</dcterms:created>
  <dcterms:modified xsi:type="dcterms:W3CDTF">2021-08-18T16:34:00Z</dcterms:modified>
</cp:coreProperties>
</file>